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661" w:type="pct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3719"/>
        <w:gridCol w:w="1543"/>
        <w:gridCol w:w="3014"/>
        <w:gridCol w:w="1940"/>
      </w:tblGrid>
      <w:tr w:rsidR="00193777" w:rsidRPr="003D0FBD" w:rsidTr="000F75A6">
        <w:trPr>
          <w:trHeight w:val="849"/>
          <w:tblHeader/>
        </w:trPr>
        <w:tc>
          <w:tcPr>
            <w:tcW w:w="3570" w:type="dxa"/>
            <w:vMerge w:val="restart"/>
            <w:shd w:val="clear" w:color="auto" w:fill="auto"/>
            <w:tcMar>
              <w:left w:w="360" w:type="dxa"/>
            </w:tcMar>
            <w:vAlign w:val="center"/>
          </w:tcPr>
          <w:p w:rsidR="00193777" w:rsidRPr="00A87BE2" w:rsidRDefault="00193777" w:rsidP="00674766">
            <w:pPr>
              <w:pStyle w:val="aa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057F290" wp14:editId="1901310B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-105410</wp:posOffset>
                  </wp:positionV>
                  <wp:extent cx="2038350" cy="7366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T_logo_color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93777" w:rsidRDefault="00193777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193777" w:rsidRDefault="00193777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193777" w:rsidRPr="00A87BE2" w:rsidRDefault="00193777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9710006902</w:t>
            </w:r>
          </w:p>
          <w:p w:rsidR="00193777" w:rsidRPr="00A87BE2" w:rsidRDefault="00193777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КПП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504701001</w:t>
            </w:r>
          </w:p>
          <w:p w:rsidR="00193777" w:rsidRPr="00A87BE2" w:rsidRDefault="00193777" w:rsidP="00A87BE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93777" w:rsidRDefault="00193777" w:rsidP="0019377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193777" w:rsidRDefault="00193777" w:rsidP="0019377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193777" w:rsidRPr="00A87BE2" w:rsidRDefault="00193777" w:rsidP="001937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1167746075925</w:t>
            </w:r>
          </w:p>
          <w:p w:rsidR="00193777" w:rsidRDefault="00193777" w:rsidP="00193777">
            <w:pPr>
              <w:rPr>
                <w:lang w:val="en-US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ОКПО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52771043</w:t>
            </w:r>
          </w:p>
          <w:p w:rsidR="00193777" w:rsidRPr="00A87BE2" w:rsidRDefault="00193777" w:rsidP="00A87BE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193777" w:rsidRPr="00193777" w:rsidRDefault="00193777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193777" w:rsidRPr="00193777" w:rsidRDefault="001F4FA2">
            <w:pPr>
              <w:rPr>
                <w:color w:val="000000" w:themeColor="text1"/>
                <w:lang w:val="en-US"/>
              </w:rPr>
            </w:pPr>
            <w:hyperlink r:id="rId12" w:history="1">
              <w:r w:rsidR="000F75A6" w:rsidRPr="000F75A6">
                <w:rPr>
                  <w:rStyle w:val="afff4"/>
                  <w:rFonts w:ascii="Arial" w:eastAsia="Times New Roman" w:hAnsi="Arial" w:cs="Arial"/>
                  <w:b/>
                  <w:color w:val="000000" w:themeColor="text1"/>
                  <w:sz w:val="16"/>
                  <w:szCs w:val="16"/>
                  <w:u w:val="none"/>
                  <w:lang w:val="en-US" w:eastAsia="ru-RU"/>
                </w:rPr>
                <w:t>biznestrast.ru</w:t>
              </w:r>
            </w:hyperlink>
          </w:p>
          <w:p w:rsidR="00193777" w:rsidRPr="00193777" w:rsidRDefault="00193777" w:rsidP="00A87BE2">
            <w:pPr>
              <w:shd w:val="clear" w:color="auto" w:fill="FFFFFF"/>
              <w:rPr>
                <w:color w:val="000000" w:themeColor="text1"/>
                <w:lang w:val="en-US"/>
              </w:rPr>
            </w:pPr>
          </w:p>
        </w:tc>
      </w:tr>
      <w:tr w:rsidR="00193777" w:rsidRPr="003D0FBD" w:rsidTr="00193777">
        <w:trPr>
          <w:trHeight w:val="281"/>
          <w:tblHeader/>
        </w:trPr>
        <w:tc>
          <w:tcPr>
            <w:tcW w:w="3570" w:type="dxa"/>
            <w:vMerge/>
            <w:shd w:val="clear" w:color="auto" w:fill="auto"/>
            <w:tcMar>
              <w:left w:w="360" w:type="dxa"/>
            </w:tcMar>
            <w:vAlign w:val="center"/>
          </w:tcPr>
          <w:p w:rsidR="00193777" w:rsidRDefault="00193777" w:rsidP="00674766">
            <w:pPr>
              <w:pStyle w:val="aa"/>
              <w:rPr>
                <w:noProof/>
                <w:lang w:eastAsia="ru-RU"/>
              </w:rPr>
            </w:pP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193777" w:rsidRPr="00193777" w:rsidRDefault="00193777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87BE2" w:rsidRPr="003D0FBD" w:rsidTr="00193777">
        <w:trPr>
          <w:trHeight w:val="99"/>
          <w:tblHeader/>
        </w:trPr>
        <w:tc>
          <w:tcPr>
            <w:tcW w:w="9808" w:type="dxa"/>
            <w:gridSpan w:val="4"/>
            <w:shd w:val="clear" w:color="auto" w:fill="auto"/>
            <w:vAlign w:val="center"/>
          </w:tcPr>
          <w:p w:rsidR="00A87BE2" w:rsidRPr="00A87BE2" w:rsidRDefault="00A87BE2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DDC89" wp14:editId="59024D3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5753100" cy="0"/>
                      <wp:effectExtent l="0" t="1905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4F0A1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5pt" to="45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" strokecolor="black [3213]" strokeweight="3pt"/>
                  </w:pict>
                </mc:Fallback>
              </mc:AlternateContent>
            </w:r>
          </w:p>
        </w:tc>
      </w:tr>
    </w:tbl>
    <w:p w:rsidR="00674766" w:rsidRPr="00193777" w:rsidRDefault="00674766" w:rsidP="00674766">
      <w:pPr>
        <w:spacing w:line="240" w:lineRule="auto"/>
        <w:rPr>
          <w:rFonts w:ascii="Arial" w:hAnsi="Arial" w:cs="Arial"/>
          <w:color w:val="auto"/>
        </w:rPr>
      </w:pPr>
    </w:p>
    <w:p w:rsidR="00674766" w:rsidRPr="00193777" w:rsidRDefault="00674766" w:rsidP="00674766">
      <w:pPr>
        <w:spacing w:line="240" w:lineRule="auto"/>
        <w:rPr>
          <w:rFonts w:ascii="Arial" w:hAnsi="Arial" w:cs="Arial"/>
          <w:color w:val="auto"/>
        </w:rPr>
      </w:pPr>
    </w:p>
    <w:p w:rsidR="000A4728" w:rsidRPr="000A4728" w:rsidRDefault="000A4728" w:rsidP="000A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0A472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АНКЕТА </w:t>
      </w:r>
    </w:p>
    <w:p w:rsidR="000A4728" w:rsidRPr="000A4728" w:rsidRDefault="000A4728" w:rsidP="000A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0A472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предварительного опроса для определения стоимости бухгалтерских услуг</w:t>
      </w: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0A47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течение одного рабочего дня мы подготовим и вышлем вам предварительный расчет месячной абонентской платы для Вашего предприятия. Вы можете заполнить эту анкету фактическими или плановыми показателями. </w:t>
      </w: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0A47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ООО «БИЗНЕС ТРАСТ» обязуется не разглашать полученную от Вас информацию третьим лицам.</w:t>
      </w: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0A4728" w:rsidRPr="000A4728" w:rsidRDefault="000A4728" w:rsidP="000A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305"/>
      </w:tblGrid>
      <w:tr w:rsidR="000A4728" w:rsidRPr="000A4728" w:rsidTr="000738EA">
        <w:tc>
          <w:tcPr>
            <w:tcW w:w="9605" w:type="dxa"/>
            <w:gridSpan w:val="2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СВЕДЕНИЕ О КЛИЕНТЕ </w:t>
            </w: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организации с указанием организационно-правовой формы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налогообложения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Дата регистрации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Юридический адрес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Фактический адрес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Руководитель организации (должность, ФИО, телефон)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Контактное лицо (должность, ФИО, телефон, 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e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mail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 деятельности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Ассортимент товаров, работ, услуг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Определение выручки (по оплате, по отгрузке)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Система налогообложения  (УСН (виды) или обычная) 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учета (по книге доходов или ведение бухучета)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штатных сотрудников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Создание первичных документов (самостоятельно или </w:t>
            </w:r>
            <w:proofErr w:type="gramStart"/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бухгалтерская</w:t>
            </w:r>
            <w:proofErr w:type="gramEnd"/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компания)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Выплата заработной платы (карточки или касса)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Структура заработной платы (оклад, надбавки, премии)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Кадровый учет (самостоятельно или </w:t>
            </w:r>
            <w:proofErr w:type="gramStart"/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бухгалтерская</w:t>
            </w:r>
            <w:proofErr w:type="gramEnd"/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компания)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Объем выручки в среднем за месяц, в тыс. руб.  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 ли ВЭД (экспорт или импорт, товаров или услуг)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основных средств/нематериальных активов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кредитов, займов, лизинг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операций по приходу/расходу наличных денег в месяц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входящих документов (накладная, акт) в месяц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Среднее количество позиций в приходных накладных 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Количество исходящих документов (накладная, акт, 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отчет)  в месяц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Среднее количество позиций в расходных накладных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по договорам комиссии (агентским)</w:t>
            </w: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кассового аппарата и количество операций в месяц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Учет НДС (по каким ставкам, есть ли льготы)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Функции налогового агента: подоходный, НДС из РФ, доходы ИЮЛ.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служебных автомобилей и их вид (легковой, грузовой)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командировок (РБ/зарубежье) в месяц/год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0A4728" w:rsidRPr="000A4728" w:rsidTr="000738EA">
        <w:tc>
          <w:tcPr>
            <w:tcW w:w="5300" w:type="dxa"/>
            <w:shd w:val="clear" w:color="auto" w:fill="auto"/>
          </w:tcPr>
          <w:p w:rsidR="000A4728" w:rsidRPr="000A4728" w:rsidRDefault="000A4728" w:rsidP="000A4728">
            <w:pPr>
              <w:tabs>
                <w:tab w:val="left" w:pos="9781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A47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 ли у вас программа бухгалтерского учета, чья разработка?</w:t>
            </w:r>
          </w:p>
        </w:tc>
        <w:tc>
          <w:tcPr>
            <w:tcW w:w="4305" w:type="dxa"/>
            <w:shd w:val="clear" w:color="auto" w:fill="auto"/>
          </w:tcPr>
          <w:p w:rsidR="000A4728" w:rsidRPr="000A4728" w:rsidRDefault="000A4728" w:rsidP="000A4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A4728" w:rsidRPr="000A4728" w:rsidRDefault="000A4728" w:rsidP="000A472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0A4728" w:rsidRPr="000A4728" w:rsidRDefault="000A4728" w:rsidP="000A4728">
      <w:pPr>
        <w:spacing w:before="240" w:after="12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</w:pPr>
      <w:r w:rsidRPr="000A4728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 xml:space="preserve">Благодарим Вас и надеемся на взаимовыгодное сотрудничество! </w:t>
      </w:r>
    </w:p>
    <w:p w:rsidR="00E26869" w:rsidRPr="000A4728" w:rsidRDefault="00E26869" w:rsidP="00E26869">
      <w:pPr>
        <w:spacing w:line="240" w:lineRule="auto"/>
        <w:rPr>
          <w:rFonts w:ascii="Arial" w:hAnsi="Arial" w:cs="Arial"/>
          <w:color w:val="auto"/>
        </w:rPr>
      </w:pPr>
      <w:bookmarkStart w:id="0" w:name="_GoBack"/>
      <w:bookmarkEnd w:id="0"/>
    </w:p>
    <w:sectPr w:rsidR="00E26869" w:rsidRPr="000A4728" w:rsidSect="00674766">
      <w:footerReference w:type="default" r:id="rId13"/>
      <w:pgSz w:w="11906" w:h="16838" w:code="9"/>
      <w:pgMar w:top="1009" w:right="1446" w:bottom="568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2" w:rsidRDefault="001F4FA2">
      <w:pPr>
        <w:spacing w:after="0" w:line="240" w:lineRule="auto"/>
      </w:pPr>
      <w:r>
        <w:separator/>
      </w:r>
    </w:p>
  </w:endnote>
  <w:endnote w:type="continuationSeparator" w:id="0">
    <w:p w:rsidR="001F4FA2" w:rsidRDefault="001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1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8"/>
    </w:tblGrid>
    <w:tr w:rsidR="000A4728" w:rsidTr="000A4728">
      <w:trPr>
        <w:trHeight w:hRule="exact" w:val="288"/>
      </w:trPr>
      <w:tc>
        <w:tcPr>
          <w:tcW w:w="348" w:type="dxa"/>
          <w:shd w:val="clear" w:color="auto" w:fill="EBEBEB" w:themeFill="background2"/>
          <w:vAlign w:val="center"/>
        </w:tcPr>
        <w:p w:rsidR="000A4728" w:rsidRDefault="000A4728" w:rsidP="00CB2712"/>
      </w:tc>
    </w:tr>
  </w:tbl>
  <w:p w:rsidR="00CB2712" w:rsidRDefault="00CB2712" w:rsidP="00CB2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2" w:rsidRDefault="001F4FA2">
      <w:pPr>
        <w:spacing w:after="0" w:line="240" w:lineRule="auto"/>
      </w:pPr>
      <w:r>
        <w:separator/>
      </w:r>
    </w:p>
  </w:footnote>
  <w:footnote w:type="continuationSeparator" w:id="0">
    <w:p w:rsidR="001F4FA2" w:rsidRDefault="001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000A9D"/>
    <w:rsid w:val="0002564C"/>
    <w:rsid w:val="000A4728"/>
    <w:rsid w:val="000F75A6"/>
    <w:rsid w:val="00156EF1"/>
    <w:rsid w:val="00193777"/>
    <w:rsid w:val="001C15A6"/>
    <w:rsid w:val="001F4FA2"/>
    <w:rsid w:val="002229ED"/>
    <w:rsid w:val="002C2563"/>
    <w:rsid w:val="00343FBB"/>
    <w:rsid w:val="0037096C"/>
    <w:rsid w:val="003D0FBD"/>
    <w:rsid w:val="00401E15"/>
    <w:rsid w:val="004529BA"/>
    <w:rsid w:val="00480808"/>
    <w:rsid w:val="00487D92"/>
    <w:rsid w:val="004B5284"/>
    <w:rsid w:val="00565E2F"/>
    <w:rsid w:val="0057645E"/>
    <w:rsid w:val="005E5E2B"/>
    <w:rsid w:val="006515E8"/>
    <w:rsid w:val="00674766"/>
    <w:rsid w:val="006F1118"/>
    <w:rsid w:val="00741FDE"/>
    <w:rsid w:val="008347EF"/>
    <w:rsid w:val="00946252"/>
    <w:rsid w:val="0098300D"/>
    <w:rsid w:val="009E37DE"/>
    <w:rsid w:val="009F0B81"/>
    <w:rsid w:val="00A35FEA"/>
    <w:rsid w:val="00A36F67"/>
    <w:rsid w:val="00A87BE2"/>
    <w:rsid w:val="00AB1341"/>
    <w:rsid w:val="00AE267E"/>
    <w:rsid w:val="00B57BEC"/>
    <w:rsid w:val="00B8163C"/>
    <w:rsid w:val="00B9569D"/>
    <w:rsid w:val="00BC3EF5"/>
    <w:rsid w:val="00BF473C"/>
    <w:rsid w:val="00C2227C"/>
    <w:rsid w:val="00C62B67"/>
    <w:rsid w:val="00CB2712"/>
    <w:rsid w:val="00CD5E29"/>
    <w:rsid w:val="00D25C8E"/>
    <w:rsid w:val="00D35E92"/>
    <w:rsid w:val="00D4190C"/>
    <w:rsid w:val="00D611FE"/>
    <w:rsid w:val="00D66811"/>
    <w:rsid w:val="00D828E0"/>
    <w:rsid w:val="00D906CA"/>
    <w:rsid w:val="00E12DAB"/>
    <w:rsid w:val="00E156BA"/>
    <w:rsid w:val="00E26869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ropbox\BBBro\__Projects\&#1041;&#1080;&#1079;&#1085;&#1077;&#1089;%20&#1058;&#1088;&#1072;&#1089;&#1090;\02.Pechatka\02.Blank\business-tru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2019-05-27T14:00:00Z</cp:lastPrinted>
  <dcterms:created xsi:type="dcterms:W3CDTF">2020-01-20T08:02:00Z</dcterms:created>
  <dcterms:modified xsi:type="dcterms:W3CDTF">2020-01-20T08:02:00Z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