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661" w:type="pct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3718"/>
        <w:gridCol w:w="6498"/>
      </w:tblGrid>
      <w:tr w:rsidR="00674766" w:rsidRPr="003D0FBD" w:rsidTr="00396726">
        <w:trPr>
          <w:trHeight w:val="1558"/>
          <w:tblHeader/>
        </w:trPr>
        <w:tc>
          <w:tcPr>
            <w:tcW w:w="3718" w:type="dxa"/>
            <w:shd w:val="clear" w:color="auto" w:fill="auto"/>
            <w:tcMar>
              <w:left w:w="360" w:type="dxa"/>
            </w:tcMar>
            <w:vAlign w:val="center"/>
          </w:tcPr>
          <w:p w:rsidR="00674766" w:rsidRPr="00A87BE2" w:rsidRDefault="00674766" w:rsidP="00674766">
            <w:pPr>
              <w:pStyle w:val="aa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C33CB8F" wp14:editId="7A14FF71">
                  <wp:simplePos x="0" y="0"/>
                  <wp:positionH relativeFrom="page">
                    <wp:posOffset>-20955</wp:posOffset>
                  </wp:positionH>
                  <wp:positionV relativeFrom="page">
                    <wp:posOffset>-105410</wp:posOffset>
                  </wp:positionV>
                  <wp:extent cx="2038350" cy="73660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T_logo_color_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ИНН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9710006902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КПП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504701001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ОГРН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1167746075925</w:t>
            </w:r>
          </w:p>
          <w:p w:rsidR="00674766" w:rsidRPr="00A87BE2" w:rsidRDefault="00674766" w:rsidP="00A87BE2">
            <w:pPr>
              <w:shd w:val="clear" w:color="auto" w:fill="FFFFFF"/>
              <w:rPr>
                <w:lang w:val="en-US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ОКПО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52771043</w:t>
            </w:r>
          </w:p>
        </w:tc>
      </w:tr>
      <w:tr w:rsidR="00A87BE2" w:rsidRPr="003D0FBD" w:rsidTr="00396726">
        <w:trPr>
          <w:trHeight w:val="99"/>
          <w:tblHeader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A87BE2" w:rsidRPr="00A87BE2" w:rsidRDefault="00A87BE2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891BB" wp14:editId="021B7A3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5753100" cy="0"/>
                      <wp:effectExtent l="0" t="1905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F0A1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.95pt" to="45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" strokecolor="black [3213]" strokeweight="3pt"/>
                  </w:pict>
                </mc:Fallback>
              </mc:AlternateContent>
            </w:r>
          </w:p>
        </w:tc>
      </w:tr>
    </w:tbl>
    <w:p w:rsidR="00396726" w:rsidRDefault="00396726" w:rsidP="003967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4AFD">
        <w:rPr>
          <w:rFonts w:ascii="Times New Roman" w:hAnsi="Times New Roman" w:cs="Times New Roman"/>
          <w:sz w:val="24"/>
          <w:szCs w:val="24"/>
        </w:rPr>
        <w:t>Перечень вопросов для составления Акта категорирования торгового объекта</w:t>
      </w:r>
    </w:p>
    <w:tbl>
      <w:tblPr>
        <w:tblStyle w:val="afffff3"/>
        <w:tblW w:w="0" w:type="auto"/>
        <w:tblInd w:w="-459" w:type="dxa"/>
        <w:tblLook w:val="04A0" w:firstRow="1" w:lastRow="0" w:firstColumn="1" w:lastColumn="0" w:noHBand="0" w:noVBand="1"/>
      </w:tblPr>
      <w:tblGrid>
        <w:gridCol w:w="3418"/>
        <w:gridCol w:w="4068"/>
        <w:gridCol w:w="1852"/>
      </w:tblGrid>
      <w:tr w:rsidR="00396726" w:rsidTr="008B2FA7">
        <w:tc>
          <w:tcPr>
            <w:tcW w:w="5387" w:type="dxa"/>
          </w:tcPr>
          <w:bookmarkEnd w:id="0"/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Акта категорирования</w:t>
            </w:r>
          </w:p>
        </w:tc>
        <w:tc>
          <w:tcPr>
            <w:tcW w:w="5953" w:type="dxa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заказчика</w:t>
            </w: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категорированию -</w:t>
            </w:r>
          </w:p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объекта или уполномоченное им лицо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2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отчество, должность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от торгового объекта - 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Представители торгового объекта, отвечающие за безопасность и инженерно-технические средства охраны, а также иные специалисты по решению правообладателя.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милию, имя, отчество 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каждого члена комиссии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от представителя организации, осуществляющие техническую эксплуатацию торгового объекта)</w:t>
            </w:r>
            <w:proofErr w:type="gramEnd"/>
          </w:p>
        </w:tc>
        <w:tc>
          <w:tcPr>
            <w:tcW w:w="5953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эксплуатацию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фамилию, имя, отчество, должность представителя участвующего в работе комиссии.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 такой организации.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0">
              <w:rPr>
                <w:rFonts w:ascii="Times New Roman" w:hAnsi="Times New Roman" w:cs="Times New Roman"/>
                <w:sz w:val="24"/>
                <w:szCs w:val="24"/>
              </w:rPr>
              <w:t>Общие сведения о торговом объекте</w:t>
            </w:r>
          </w:p>
        </w:tc>
        <w:tc>
          <w:tcPr>
            <w:tcW w:w="5953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Название ТЦ, магазина и т.п.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. Адрес торгового объекта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. Основное функциональное назначение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CA1">
              <w:t xml:space="preserve"> 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дата и реквизиты решения об отнесении к торговому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(данную информацию необходимо уточнить в управе района)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Pr="00E36525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25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торгового объекта</w:t>
            </w:r>
          </w:p>
          <w:p w:rsidR="00396726" w:rsidRPr="00E36525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96726" w:rsidRPr="00E36525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  <w:r w:rsidRPr="00E36525">
              <w:rPr>
                <w:rFonts w:ascii="Times New Roman" w:hAnsi="Times New Roman" w:cs="Times New Roman"/>
                <w:sz w:val="24"/>
                <w:szCs w:val="24"/>
              </w:rPr>
              <w:t xml:space="preserve"> для физ. Лиц и ИП фамилию, имя, отчество, телефон, адрес электронной почты;</w:t>
            </w:r>
          </w:p>
          <w:p w:rsidR="00396726" w:rsidRPr="00E36525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36525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E3652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36525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E36525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наименование, телефон, адрес электронной почты, Ф.И.О. директора (генерального директора), его телефон и адрес электронной почты.</w:t>
            </w:r>
          </w:p>
          <w:p w:rsidR="00396726" w:rsidRPr="00E36525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25">
              <w:rPr>
                <w:rFonts w:ascii="Times New Roman" w:hAnsi="Times New Roman" w:cs="Times New Roman"/>
                <w:sz w:val="24"/>
                <w:szCs w:val="24"/>
              </w:rPr>
              <w:t>Если правообладателями являются несколько лиц, то данные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по каждому правообладателю</w:t>
            </w:r>
            <w:r w:rsidRPr="00E3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96726" w:rsidRPr="00E36525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RPr="00E36525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24BF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BF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396726" w:rsidRPr="00E36525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96726" w:rsidRPr="00F24BFE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2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отчество, должность, телефон, электронную почту.</w:t>
            </w:r>
          </w:p>
        </w:tc>
        <w:tc>
          <w:tcPr>
            <w:tcW w:w="3828" w:type="dxa"/>
          </w:tcPr>
          <w:p w:rsidR="00396726" w:rsidRPr="00E36525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объекта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помещения/отдельно стоящее здание, этажность, количество входов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лифтов, эскалаторов, материал стен здания</w:t>
            </w:r>
          </w:p>
          <w:p w:rsidR="00396726" w:rsidRPr="003F6F69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69"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помещение в виде пристройки к трехэтажному зданию, одноэтажное,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 входов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(зданий)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занимаемой территории: ….. </w:t>
            </w:r>
            <w:proofErr w:type="spell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периметра: …… </w:t>
            </w:r>
            <w:proofErr w:type="gram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 соответствии с документами на собственность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rPr>
          <w:trHeight w:val="739"/>
        </w:trPr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65">
              <w:rPr>
                <w:rFonts w:ascii="Times New Roman" w:hAnsi="Times New Roman" w:cs="Times New Roman"/>
                <w:sz w:val="24"/>
                <w:szCs w:val="24"/>
              </w:rPr>
              <w:t>Возможность проникновения через другие здания</w:t>
            </w:r>
          </w:p>
          <w:p w:rsidR="00396726" w:rsidRPr="002F6B02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</w:t>
            </w: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указать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, пример: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«есть, из примыкающего трехэтажного здания»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Если нет, ставим «Нет»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4D">
              <w:rPr>
                <w:rFonts w:ascii="Times New Roman" w:hAnsi="Times New Roman" w:cs="Times New Roman"/>
                <w:sz w:val="24"/>
                <w:szCs w:val="24"/>
              </w:rPr>
              <w:t>Режим работы торгового объекта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работы объекта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Pr="000E274D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Частная/муниципальная/аренда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Если были, то ставим «Да» и краткое описание (когда, кто, последствия, ущерб, жертвы и т.п.)</w:t>
            </w:r>
            <w:proofErr w:type="gramEnd"/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Если не было, ставим «Нет»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>Прогнозное количество погибших/пострадавших при совершении террористического акта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DA">
              <w:rPr>
                <w:rFonts w:ascii="Times New Roman" w:hAnsi="Times New Roman" w:cs="Times New Roman"/>
                <w:sz w:val="24"/>
                <w:szCs w:val="24"/>
              </w:rPr>
              <w:t>максимальное число людей, которое может одновременно находиться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(посетители торгового объекта плюс работники собственника и арендаторов)</w:t>
            </w:r>
            <w:r w:rsidRPr="00C30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ируемый</w:t>
            </w: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</w:t>
            </w: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 xml:space="preserve">ущерб,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может быть причинён</w:t>
            </w: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B02">
              <w:rPr>
                <w:rFonts w:ascii="Times New Roman" w:hAnsi="Times New Roman" w:cs="Times New Roman"/>
                <w:sz w:val="24"/>
                <w:szCs w:val="24"/>
              </w:rPr>
              <w:t>еррористического акта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требует при оценке ущерба у</w:t>
            </w: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казыват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справке о балансовой стоимости, стоимость здания по кадастровой стоимости и стоимость оборудования, товара.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339C">
              <w:rPr>
                <w:rFonts w:ascii="Times New Roman" w:hAnsi="Times New Roman" w:cs="Times New Roman"/>
                <w:sz w:val="24"/>
                <w:szCs w:val="24"/>
              </w:rPr>
              <w:t>идеонаблюдение (охранное телевидение):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правообладателя торгового объекта и арендаторов.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Указывается:</w:t>
            </w:r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или не имеется. Исправна или неисправна. </w:t>
            </w:r>
            <w:proofErr w:type="gram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Хранение (архивация) видеоданных осуществляется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 суток) суток (при наличии хранения видеоданных.</w:t>
            </w:r>
            <w:proofErr w:type="gramEnd"/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видеокамер (видеорегистраторов) правообладател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Х, из них, внутренние – Х шт., внешних – Х шт.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видеокамер (видеорегистраторов) арендаторо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из них, внутренние – Х шт., внешних – Х шт.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оповещения и управления эвакуацией</w:t>
            </w:r>
          </w:p>
        </w:tc>
        <w:tc>
          <w:tcPr>
            <w:tcW w:w="5953" w:type="dxa"/>
          </w:tcPr>
          <w:p w:rsidR="00396726" w:rsidRPr="00856335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5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Имеется или не имеется. Исправна или не исправна.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C">
              <w:rPr>
                <w:rFonts w:ascii="Times New Roman" w:hAnsi="Times New Roman" w:cs="Times New Roman"/>
                <w:sz w:val="24"/>
                <w:szCs w:val="24"/>
              </w:rPr>
              <w:t>средства тревожной сигнализации (кнопка экстренного вызова наряда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39C">
              <w:rPr>
                <w:rFonts w:ascii="Times New Roman" w:hAnsi="Times New Roman" w:cs="Times New Roman"/>
                <w:sz w:val="24"/>
                <w:szCs w:val="24"/>
              </w:rPr>
              <w:t>(КЭВП))</w:t>
            </w:r>
          </w:p>
        </w:tc>
        <w:tc>
          <w:tcPr>
            <w:tcW w:w="5953" w:type="dxa"/>
          </w:tcPr>
          <w:p w:rsidR="00396726" w:rsidRPr="00856335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5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или нет, отдельно за КЭВП и другие организации. Количество кнопок и (или) брелоков вызова.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При наличии заполняем по образцу: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по договору № (номер договора) с организацией (название организации), с выводом сигнала (куда идет сигнал).</w:t>
            </w:r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проводит (название организации), по договору № (номер договора)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КЭВП – отсутствует.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освящения</w:t>
            </w:r>
          </w:p>
        </w:tc>
        <w:tc>
          <w:tcPr>
            <w:tcW w:w="5953" w:type="dxa"/>
          </w:tcPr>
          <w:p w:rsidR="00396726" w:rsidRPr="009F359F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9F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Есть или нет.</w:t>
            </w:r>
          </w:p>
          <w:p w:rsidR="00396726" w:rsidRPr="009F359F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освещённости всей территории торгового объекта</w:t>
            </w:r>
          </w:p>
          <w:p w:rsidR="00396726" w:rsidRPr="009F359F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Пример.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59F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уличными фонарями (три опоры освящения), прожекторами, установленными на крыши торгового объекта, освещенность территории достаточная (не достаточная, имеются плохо освещенные участки с правого торца здания)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4365">
              <w:rPr>
                <w:rFonts w:ascii="Times New Roman" w:hAnsi="Times New Roman" w:cs="Times New Roman"/>
                <w:sz w:val="24"/>
                <w:szCs w:val="24"/>
              </w:rPr>
              <w:t>редства охранно-пожарной сигнализации</w:t>
            </w:r>
          </w:p>
        </w:tc>
        <w:tc>
          <w:tcPr>
            <w:tcW w:w="5953" w:type="dxa"/>
          </w:tcPr>
          <w:p w:rsidR="00396726" w:rsidRPr="001B2AFA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A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нет. 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При наличии заполняем по образцу: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по договору № (номер договора) с организацией (название организации), с выводом сигнала (куда идет сигнал).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4365">
              <w:rPr>
                <w:rFonts w:ascii="Times New Roman" w:hAnsi="Times New Roman" w:cs="Times New Roman"/>
                <w:sz w:val="24"/>
                <w:szCs w:val="24"/>
              </w:rPr>
              <w:t>изическая охрана</w:t>
            </w:r>
          </w:p>
        </w:tc>
        <w:tc>
          <w:tcPr>
            <w:tcW w:w="5953" w:type="dxa"/>
          </w:tcPr>
          <w:p w:rsidR="00396726" w:rsidRPr="001B2AFA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A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или отсутствует. 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Если имеется, заполняем по образцу: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(количество) человек, по договору № (номер договора), с (название организации), осуществляется (по графику или круглосуточно).</w:t>
            </w:r>
            <w:proofErr w:type="gramEnd"/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постов охраны </w:t>
            </w:r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охраны 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9">
              <w:rPr>
                <w:rFonts w:ascii="Times New Roman" w:hAnsi="Times New Roman" w:cs="Times New Roman"/>
                <w:sz w:val="24"/>
                <w:szCs w:val="24"/>
              </w:rPr>
              <w:t>Наличие оружия, патронов к нему, защитных и специальных средств, служебных собак, металлоискателей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36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стенды (табло), содержащие схему </w:t>
            </w:r>
            <w:r w:rsidRPr="001D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чрезвычайных ситуаций, номера телефонов должностных лиц, ответственных за антитеррористическую защиту торгового объекта, номера телефонов аварийно-спасательных служб, правоохранительных органов и органов безопасности</w:t>
            </w:r>
          </w:p>
        </w:tc>
        <w:tc>
          <w:tcPr>
            <w:tcW w:w="5953" w:type="dxa"/>
          </w:tcPr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Указывается</w:t>
            </w:r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5F7CA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396726" w:rsidRPr="005F7CA1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Если есть только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заполняем "Только схема"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Pr="006F043D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должностного лица, ответственного за выполнение мероприятий по обеспечению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титеррористической защищенности</w:t>
            </w:r>
          </w:p>
        </w:tc>
        <w:tc>
          <w:tcPr>
            <w:tcW w:w="5953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</w:t>
            </w:r>
          </w:p>
          <w:p w:rsidR="00396726" w:rsidRPr="001B2AFA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назначении ответственного, его должность, Ф.И.О.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Pr="005F7CA1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Организационно-распорядительные документы </w:t>
            </w:r>
            <w:r w:rsidRPr="00444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охраны, </w:t>
            </w:r>
            <w:proofErr w:type="gramStart"/>
            <w:r w:rsidRPr="0044444B">
              <w:rPr>
                <w:rFonts w:ascii="Times New Roman" w:hAnsi="Times New Roman" w:cs="Times New Roman"/>
                <w:sz w:val="24"/>
                <w:szCs w:val="24"/>
              </w:rPr>
              <w:t>пропускному</w:t>
            </w:r>
            <w:proofErr w:type="gramEnd"/>
            <w:r w:rsidRPr="004444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444B">
              <w:rPr>
                <w:rFonts w:ascii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44444B">
              <w:rPr>
                <w:rFonts w:ascii="Times New Roman" w:hAnsi="Times New Roman" w:cs="Times New Roman"/>
                <w:sz w:val="24"/>
                <w:szCs w:val="24"/>
              </w:rPr>
              <w:t xml:space="preserve"> режимам</w:t>
            </w:r>
          </w:p>
        </w:tc>
        <w:tc>
          <w:tcPr>
            <w:tcW w:w="5953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данными документами понимаются положение или приказ об организации охраны, пропускному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режиму</w:t>
            </w:r>
          </w:p>
          <w:p w:rsidR="00396726" w:rsidRPr="001B2AFA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 или нет.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Pr="006F043D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D">
              <w:rPr>
                <w:rFonts w:ascii="Times New Roman" w:hAnsi="Times New Roman" w:cs="Times New Roman"/>
                <w:sz w:val="24"/>
                <w:szCs w:val="24"/>
              </w:rPr>
              <w:t>Проведение учений и (или) тренировок с работниками торгового объекта по подготовке к действиям при угрозе совершения и при совершении террористического акта</w:t>
            </w:r>
          </w:p>
        </w:tc>
        <w:tc>
          <w:tcPr>
            <w:tcW w:w="5953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</w:t>
            </w:r>
          </w:p>
          <w:p w:rsidR="00396726" w:rsidRPr="001B2AFA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или не проводятся</w:t>
            </w: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Pr="006F043D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43D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6F043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к обеспечению охраны и защиты торгового объекта, а также за уровнем подготовленности подразделения охраны торгового объекта к действиям при угрозе совершения и при совершении террористического акта на торговом объекте</w:t>
            </w:r>
          </w:p>
        </w:tc>
        <w:tc>
          <w:tcPr>
            <w:tcW w:w="5953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</w:t>
            </w:r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или не проводятся. </w:t>
            </w:r>
          </w:p>
          <w:p w:rsidR="00396726" w:rsidRPr="001B2AFA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26" w:rsidTr="008B2FA7">
        <w:tc>
          <w:tcPr>
            <w:tcW w:w="5387" w:type="dxa"/>
            <w:vAlign w:val="center"/>
          </w:tcPr>
          <w:p w:rsidR="00396726" w:rsidRPr="006F043D" w:rsidRDefault="00396726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043D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работников торгового объекта о требованиях к антитеррористической защищенности торгового объекта и содержании организационно-распорядительных документов в отношении пропускного и </w:t>
            </w:r>
            <w:proofErr w:type="spellStart"/>
            <w:r w:rsidRPr="006F043D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6F043D">
              <w:rPr>
                <w:rFonts w:ascii="Times New Roman" w:hAnsi="Times New Roman" w:cs="Times New Roman"/>
                <w:sz w:val="24"/>
                <w:szCs w:val="24"/>
              </w:rPr>
              <w:t xml:space="preserve"> режимов (при их установлении) на торговом объекте</w:t>
            </w:r>
          </w:p>
        </w:tc>
        <w:tc>
          <w:tcPr>
            <w:tcW w:w="5953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</w:t>
            </w:r>
          </w:p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или не проводятся. </w:t>
            </w:r>
          </w:p>
          <w:p w:rsidR="00396726" w:rsidRPr="001B2AFA" w:rsidRDefault="00396726" w:rsidP="008B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96726" w:rsidRDefault="00396726" w:rsidP="008B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726" w:rsidRDefault="00396726" w:rsidP="003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766" w:rsidRDefault="00674766" w:rsidP="00674766">
      <w:pPr>
        <w:spacing w:line="240" w:lineRule="auto"/>
        <w:rPr>
          <w:rFonts w:ascii="Arial" w:hAnsi="Arial" w:cs="Arial"/>
          <w:color w:val="auto"/>
        </w:rPr>
      </w:pPr>
    </w:p>
    <w:sectPr w:rsidR="00674766" w:rsidSect="00674766">
      <w:footerReference w:type="default" r:id="rId12"/>
      <w:footerReference w:type="first" r:id="rId13"/>
      <w:pgSz w:w="11906" w:h="16838" w:code="9"/>
      <w:pgMar w:top="1009" w:right="1446" w:bottom="568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F6" w:rsidRDefault="00E603F6">
      <w:pPr>
        <w:spacing w:after="0" w:line="240" w:lineRule="auto"/>
      </w:pPr>
      <w:r>
        <w:separator/>
      </w:r>
    </w:p>
  </w:endnote>
  <w:endnote w:type="continuationSeparator" w:id="0">
    <w:p w:rsidR="00E603F6" w:rsidRDefault="00E6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2" w:rsidRDefault="00F15253" w:rsidP="00CB2712">
    <w:pPr>
      <w:pStyle w:val="a5"/>
    </w:pPr>
    <w:r>
      <w:rPr>
        <w:noProof/>
        <w:color w:val="17AE92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0368C" wp14:editId="70A988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="00396726" w:rsidRPr="00396726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53" w:rsidRDefault="00F15253">
    <w:pPr>
      <w:pStyle w:val="a5"/>
    </w:pPr>
    <w:r>
      <w:rPr>
        <w:noProof/>
        <w:color w:val="17AE92" w:themeColor="accen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DE974" wp14:editId="0651E3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="00396726" w:rsidRPr="00396726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F6" w:rsidRDefault="00E603F6">
      <w:pPr>
        <w:spacing w:after="0" w:line="240" w:lineRule="auto"/>
      </w:pPr>
      <w:r>
        <w:separator/>
      </w:r>
    </w:p>
  </w:footnote>
  <w:footnote w:type="continuationSeparator" w:id="0">
    <w:p w:rsidR="00E603F6" w:rsidRDefault="00E6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2B0C"/>
    <w:multiLevelType w:val="hybridMultilevel"/>
    <w:tmpl w:val="D482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14864"/>
    <w:multiLevelType w:val="hybridMultilevel"/>
    <w:tmpl w:val="C298EDEC"/>
    <w:lvl w:ilvl="0" w:tplc="6CAEC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824B6"/>
    <w:multiLevelType w:val="hybridMultilevel"/>
    <w:tmpl w:val="4C5E0FFC"/>
    <w:lvl w:ilvl="0" w:tplc="452E5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97009"/>
    <w:multiLevelType w:val="hybridMultilevel"/>
    <w:tmpl w:val="A6B62E20"/>
    <w:lvl w:ilvl="0" w:tplc="6CAEC9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C"/>
    <w:rsid w:val="00000A9D"/>
    <w:rsid w:val="0002564C"/>
    <w:rsid w:val="00156EF1"/>
    <w:rsid w:val="001B1B10"/>
    <w:rsid w:val="002229ED"/>
    <w:rsid w:val="002C2563"/>
    <w:rsid w:val="00343FBB"/>
    <w:rsid w:val="0037096C"/>
    <w:rsid w:val="00396726"/>
    <w:rsid w:val="003D0FBD"/>
    <w:rsid w:val="00401E15"/>
    <w:rsid w:val="00480808"/>
    <w:rsid w:val="00487D92"/>
    <w:rsid w:val="004B5284"/>
    <w:rsid w:val="00565E2F"/>
    <w:rsid w:val="005E5E2B"/>
    <w:rsid w:val="006515E8"/>
    <w:rsid w:val="00674766"/>
    <w:rsid w:val="006F1118"/>
    <w:rsid w:val="00741FDE"/>
    <w:rsid w:val="008347EF"/>
    <w:rsid w:val="00946252"/>
    <w:rsid w:val="0098300D"/>
    <w:rsid w:val="009E37DE"/>
    <w:rsid w:val="009F0B81"/>
    <w:rsid w:val="00A10A2B"/>
    <w:rsid w:val="00A35FEA"/>
    <w:rsid w:val="00A36F67"/>
    <w:rsid w:val="00A87BE2"/>
    <w:rsid w:val="00AB1341"/>
    <w:rsid w:val="00AE267E"/>
    <w:rsid w:val="00B57BEC"/>
    <w:rsid w:val="00B72386"/>
    <w:rsid w:val="00B8163C"/>
    <w:rsid w:val="00B9569D"/>
    <w:rsid w:val="00BC3EF5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26869"/>
    <w:rsid w:val="00E603F6"/>
    <w:rsid w:val="00EB1088"/>
    <w:rsid w:val="00EE4599"/>
    <w:rsid w:val="00F07379"/>
    <w:rsid w:val="00F15253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2019-05-27T14:00:00Z</cp:lastPrinted>
  <dcterms:created xsi:type="dcterms:W3CDTF">2020-02-07T08:28:00Z</dcterms:created>
  <dcterms:modified xsi:type="dcterms:W3CDTF">2020-02-07T08:28:00Z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